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465C2C" w14:textId="77777777" w:rsidR="00775519" w:rsidRPr="00FA000A" w:rsidRDefault="00775519" w:rsidP="00FA000A">
      <w:pPr>
        <w:spacing w:line="360" w:lineRule="auto"/>
        <w:jc w:val="center"/>
        <w:rPr>
          <w:rFonts w:ascii="Arial" w:hAnsi="Arial" w:cs="Arial"/>
          <w:b/>
        </w:rPr>
      </w:pPr>
      <w:r w:rsidRPr="00FA000A">
        <w:rPr>
          <w:rFonts w:ascii="Arial" w:hAnsi="Arial" w:cs="Arial"/>
          <w:b/>
        </w:rPr>
        <w:t xml:space="preserve">MESTRADO ACADÊMICO EM </w:t>
      </w:r>
      <w:r w:rsidR="00620B25">
        <w:rPr>
          <w:rFonts w:ascii="Arial" w:hAnsi="Arial" w:cs="Arial"/>
          <w:b/>
        </w:rPr>
        <w:t>TOXICOLOGIA E ANÁLISES TOXICOLÓGICAS</w:t>
      </w:r>
    </w:p>
    <w:p w14:paraId="214AC879" w14:textId="77777777" w:rsidR="00FA000A" w:rsidRPr="00FA000A" w:rsidRDefault="00FA000A" w:rsidP="00FA000A">
      <w:pPr>
        <w:spacing w:line="360" w:lineRule="auto"/>
        <w:jc w:val="both"/>
        <w:rPr>
          <w:rFonts w:ascii="Arial" w:hAnsi="Arial" w:cs="Arial"/>
          <w:b/>
        </w:rPr>
      </w:pPr>
    </w:p>
    <w:p w14:paraId="4CF97E2E" w14:textId="77777777" w:rsidR="00775519" w:rsidRPr="00FA000A" w:rsidRDefault="00775519" w:rsidP="00FA000A">
      <w:pPr>
        <w:spacing w:line="360" w:lineRule="auto"/>
        <w:jc w:val="center"/>
        <w:rPr>
          <w:rFonts w:ascii="Arial" w:hAnsi="Arial" w:cs="Arial"/>
        </w:rPr>
      </w:pPr>
      <w:r w:rsidRPr="00FA000A">
        <w:rPr>
          <w:rFonts w:ascii="Arial" w:hAnsi="Arial" w:cs="Arial"/>
        </w:rPr>
        <w:t>Orientações para elaboração do Relatório destinado ao Exame de Qualificação</w:t>
      </w:r>
    </w:p>
    <w:p w14:paraId="1A6A9BB5" w14:textId="77777777" w:rsidR="00775519" w:rsidRPr="00FA000A" w:rsidRDefault="00775519" w:rsidP="00FA000A">
      <w:pPr>
        <w:spacing w:line="360" w:lineRule="auto"/>
        <w:jc w:val="both"/>
        <w:rPr>
          <w:rFonts w:ascii="Arial" w:hAnsi="Arial" w:cs="Arial"/>
        </w:rPr>
      </w:pPr>
    </w:p>
    <w:p w14:paraId="06E41EF0" w14:textId="77777777" w:rsidR="00775519" w:rsidRPr="00FA000A" w:rsidRDefault="00775519" w:rsidP="00FA000A">
      <w:pPr>
        <w:spacing w:line="360" w:lineRule="auto"/>
        <w:jc w:val="both"/>
        <w:rPr>
          <w:rFonts w:ascii="Arial" w:hAnsi="Arial" w:cs="Arial"/>
        </w:rPr>
      </w:pPr>
      <w:r w:rsidRPr="00FA000A">
        <w:rPr>
          <w:rFonts w:ascii="Arial" w:hAnsi="Arial" w:cs="Arial"/>
        </w:rPr>
        <w:t>O Relatório deve trazer os seguintes itens e seções:</w:t>
      </w:r>
    </w:p>
    <w:p w14:paraId="788388CB" w14:textId="77777777" w:rsidR="00775519" w:rsidRPr="00FA000A" w:rsidRDefault="00775519" w:rsidP="00FA000A">
      <w:pPr>
        <w:spacing w:line="360" w:lineRule="auto"/>
        <w:jc w:val="both"/>
        <w:rPr>
          <w:rFonts w:ascii="Arial" w:hAnsi="Arial" w:cs="Arial"/>
          <w:b/>
        </w:rPr>
      </w:pPr>
    </w:p>
    <w:p w14:paraId="6923C902" w14:textId="77777777" w:rsidR="00775519" w:rsidRPr="00FA000A" w:rsidRDefault="00775519" w:rsidP="00FA000A">
      <w:pPr>
        <w:spacing w:line="360" w:lineRule="auto"/>
        <w:jc w:val="both"/>
        <w:rPr>
          <w:rFonts w:ascii="Arial" w:hAnsi="Arial" w:cs="Arial"/>
          <w:b/>
        </w:rPr>
      </w:pPr>
      <w:r w:rsidRPr="00FA000A">
        <w:rPr>
          <w:rFonts w:ascii="Arial" w:hAnsi="Arial" w:cs="Arial"/>
          <w:b/>
        </w:rPr>
        <w:t>a) Na primeira página:</w:t>
      </w:r>
    </w:p>
    <w:p w14:paraId="1CE335E8" w14:textId="77777777" w:rsidR="00775519" w:rsidRPr="00FA000A" w:rsidRDefault="00775519" w:rsidP="00FA000A">
      <w:pPr>
        <w:spacing w:line="360" w:lineRule="auto"/>
        <w:jc w:val="both"/>
        <w:rPr>
          <w:rFonts w:ascii="Arial" w:hAnsi="Arial" w:cs="Arial"/>
          <w:b/>
          <w:bCs/>
        </w:rPr>
      </w:pPr>
      <w:r w:rsidRPr="00FA000A">
        <w:rPr>
          <w:rFonts w:ascii="Arial" w:hAnsi="Arial" w:cs="Arial"/>
          <w:b/>
          <w:bCs/>
        </w:rPr>
        <w:t>Identificação da Instituição e do Mestrado</w:t>
      </w:r>
    </w:p>
    <w:p w14:paraId="5397D980" w14:textId="77777777" w:rsidR="00775519" w:rsidRPr="00FA000A" w:rsidRDefault="00775519" w:rsidP="00FA000A">
      <w:pPr>
        <w:pStyle w:val="NormalWeb"/>
        <w:spacing w:before="0" w:after="0" w:line="360" w:lineRule="auto"/>
        <w:jc w:val="both"/>
        <w:rPr>
          <w:rFonts w:ascii="Arial" w:hAnsi="Arial" w:cs="Arial"/>
        </w:rPr>
      </w:pPr>
      <w:r w:rsidRPr="00FA000A">
        <w:rPr>
          <w:rFonts w:ascii="Arial" w:hAnsi="Arial" w:cs="Arial"/>
          <w:b/>
          <w:bCs/>
        </w:rPr>
        <w:t>Título</w:t>
      </w:r>
    </w:p>
    <w:p w14:paraId="037FE3A3" w14:textId="77777777" w:rsidR="00775519" w:rsidRPr="00FA000A" w:rsidRDefault="00775519" w:rsidP="00FA000A">
      <w:pPr>
        <w:spacing w:line="360" w:lineRule="auto"/>
        <w:jc w:val="both"/>
        <w:rPr>
          <w:rFonts w:ascii="Arial" w:hAnsi="Arial" w:cs="Arial"/>
        </w:rPr>
      </w:pPr>
      <w:r w:rsidRPr="00FA000A">
        <w:rPr>
          <w:rFonts w:ascii="Arial" w:hAnsi="Arial" w:cs="Arial"/>
          <w:b/>
          <w:bCs/>
        </w:rPr>
        <w:t>Nome do aluno</w:t>
      </w:r>
    </w:p>
    <w:p w14:paraId="5C4C996A" w14:textId="77777777" w:rsidR="00775519" w:rsidRPr="00FA000A" w:rsidRDefault="00775519" w:rsidP="00FA000A">
      <w:pPr>
        <w:spacing w:line="360" w:lineRule="auto"/>
        <w:jc w:val="both"/>
        <w:rPr>
          <w:rFonts w:ascii="Arial" w:hAnsi="Arial" w:cs="Arial"/>
          <w:bCs/>
        </w:rPr>
      </w:pPr>
      <w:r w:rsidRPr="00FA000A">
        <w:rPr>
          <w:rFonts w:ascii="Arial" w:hAnsi="Arial" w:cs="Arial"/>
          <w:b/>
          <w:bCs/>
        </w:rPr>
        <w:t xml:space="preserve">Linha de pesquisa de aderência do projeto </w:t>
      </w:r>
      <w:r w:rsidRPr="00FA000A">
        <w:rPr>
          <w:rFonts w:ascii="Arial" w:hAnsi="Arial" w:cs="Arial"/>
          <w:bCs/>
        </w:rPr>
        <w:t xml:space="preserve">(conforme linhas disponíveis na página eletrônica do Curso </w:t>
      </w:r>
      <w:hyperlink r:id="rId7" w:history="1">
        <w:r w:rsidRPr="00FA000A">
          <w:rPr>
            <w:rStyle w:val="Hyperlink"/>
            <w:rFonts w:ascii="Arial" w:hAnsi="Arial" w:cs="Arial"/>
            <w:bCs/>
          </w:rPr>
          <w:t>www.feevale.br/pgtoxicologia</w:t>
        </w:r>
      </w:hyperlink>
      <w:r w:rsidRPr="00FA000A">
        <w:rPr>
          <w:rFonts w:ascii="Arial" w:hAnsi="Arial" w:cs="Arial"/>
          <w:bCs/>
        </w:rPr>
        <w:t>).</w:t>
      </w:r>
    </w:p>
    <w:p w14:paraId="01A65001" w14:textId="77777777" w:rsidR="00775519" w:rsidRPr="00FA000A" w:rsidRDefault="00775519" w:rsidP="00FA000A">
      <w:pPr>
        <w:spacing w:line="360" w:lineRule="auto"/>
        <w:jc w:val="both"/>
        <w:rPr>
          <w:rFonts w:ascii="Arial" w:hAnsi="Arial" w:cs="Arial"/>
          <w:b/>
          <w:bCs/>
        </w:rPr>
      </w:pPr>
      <w:r w:rsidRPr="00FA000A">
        <w:rPr>
          <w:rFonts w:ascii="Arial" w:hAnsi="Arial" w:cs="Arial"/>
          <w:b/>
          <w:bCs/>
        </w:rPr>
        <w:t>Orientador</w:t>
      </w:r>
    </w:p>
    <w:p w14:paraId="6457D754" w14:textId="77777777" w:rsidR="00775519" w:rsidRPr="00FA000A" w:rsidRDefault="00775519" w:rsidP="00FA000A">
      <w:pPr>
        <w:spacing w:line="360" w:lineRule="auto"/>
        <w:jc w:val="both"/>
        <w:rPr>
          <w:rFonts w:ascii="Arial" w:hAnsi="Arial" w:cs="Arial"/>
          <w:b/>
          <w:bCs/>
        </w:rPr>
      </w:pPr>
      <w:proofErr w:type="spellStart"/>
      <w:r w:rsidRPr="00FA000A">
        <w:rPr>
          <w:rFonts w:ascii="Arial" w:hAnsi="Arial" w:cs="Arial"/>
          <w:b/>
          <w:bCs/>
        </w:rPr>
        <w:t>Co-orientador</w:t>
      </w:r>
      <w:proofErr w:type="spellEnd"/>
      <w:r w:rsidRPr="00FA000A">
        <w:rPr>
          <w:rFonts w:ascii="Arial" w:hAnsi="Arial" w:cs="Arial"/>
          <w:b/>
          <w:bCs/>
        </w:rPr>
        <w:t>, quando houver</w:t>
      </w:r>
    </w:p>
    <w:p w14:paraId="18ECAEBA" w14:textId="77777777" w:rsidR="00775519" w:rsidRPr="00FA000A" w:rsidRDefault="00775519" w:rsidP="00FA000A">
      <w:pPr>
        <w:spacing w:line="360" w:lineRule="auto"/>
        <w:jc w:val="both"/>
        <w:rPr>
          <w:rFonts w:ascii="Arial" w:hAnsi="Arial" w:cs="Arial"/>
        </w:rPr>
      </w:pPr>
      <w:r w:rsidRPr="00FA000A">
        <w:rPr>
          <w:rFonts w:ascii="Arial" w:hAnsi="Arial" w:cs="Arial"/>
          <w:b/>
          <w:bCs/>
        </w:rPr>
        <w:t xml:space="preserve">Data: </w:t>
      </w:r>
      <w:r w:rsidRPr="00FA000A">
        <w:rPr>
          <w:rFonts w:ascii="Arial" w:hAnsi="Arial" w:cs="Arial"/>
        </w:rPr>
        <w:t>mês e ano</w:t>
      </w:r>
    </w:p>
    <w:p w14:paraId="4AF7C227" w14:textId="77777777" w:rsidR="00775519" w:rsidRPr="00FA000A" w:rsidRDefault="00775519" w:rsidP="00FA000A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1DE02EEE" w14:textId="77777777" w:rsidR="00775519" w:rsidRPr="00FA000A" w:rsidRDefault="00775519" w:rsidP="00FA000A">
      <w:pPr>
        <w:spacing w:line="360" w:lineRule="auto"/>
        <w:jc w:val="both"/>
        <w:rPr>
          <w:rFonts w:ascii="Arial" w:hAnsi="Arial" w:cs="Arial"/>
          <w:b/>
          <w:bCs/>
          <w:color w:val="000000"/>
        </w:rPr>
      </w:pPr>
      <w:r w:rsidRPr="00FA000A">
        <w:rPr>
          <w:rFonts w:ascii="Arial" w:hAnsi="Arial" w:cs="Arial"/>
          <w:b/>
          <w:bCs/>
          <w:color w:val="000000"/>
        </w:rPr>
        <w:t>b) A partir da segunda página (em sequência):</w:t>
      </w:r>
    </w:p>
    <w:p w14:paraId="3C75355B" w14:textId="77777777" w:rsidR="00775519" w:rsidRPr="00FA000A" w:rsidRDefault="00775519" w:rsidP="00FA000A">
      <w:pPr>
        <w:pStyle w:val="NormalWeb"/>
        <w:spacing w:before="0" w:after="0" w:line="360" w:lineRule="auto"/>
        <w:jc w:val="both"/>
        <w:rPr>
          <w:rFonts w:ascii="Arial" w:hAnsi="Arial" w:cs="Arial"/>
        </w:rPr>
      </w:pPr>
      <w:r w:rsidRPr="00FA000A">
        <w:rPr>
          <w:rFonts w:ascii="Arial" w:hAnsi="Arial" w:cs="Arial"/>
          <w:b/>
        </w:rPr>
        <w:t xml:space="preserve">Resumo: </w:t>
      </w:r>
      <w:r w:rsidRPr="00FA000A">
        <w:rPr>
          <w:rFonts w:ascii="Arial" w:hAnsi="Arial" w:cs="Arial"/>
        </w:rPr>
        <w:t>descrição concisa do projeto e resultados parciais obtidos.</w:t>
      </w:r>
    </w:p>
    <w:p w14:paraId="778CB62D" w14:textId="77777777" w:rsidR="00775519" w:rsidRPr="00FA000A" w:rsidRDefault="00775519" w:rsidP="00FA000A">
      <w:pPr>
        <w:pStyle w:val="NormalWeb"/>
        <w:spacing w:before="0" w:after="0" w:line="360" w:lineRule="auto"/>
        <w:jc w:val="both"/>
        <w:rPr>
          <w:rFonts w:ascii="Arial" w:hAnsi="Arial" w:cs="Arial"/>
          <w:b/>
        </w:rPr>
      </w:pPr>
      <w:r w:rsidRPr="00FA000A">
        <w:rPr>
          <w:rFonts w:ascii="Arial" w:hAnsi="Arial" w:cs="Arial"/>
          <w:b/>
        </w:rPr>
        <w:t>1) Introdução (referencial teórico)</w:t>
      </w:r>
    </w:p>
    <w:p w14:paraId="6C35DF8B" w14:textId="77777777" w:rsidR="00775519" w:rsidRPr="00FA000A" w:rsidRDefault="00775519" w:rsidP="00FA000A">
      <w:pPr>
        <w:pStyle w:val="NormalWeb"/>
        <w:spacing w:before="0" w:after="0" w:line="360" w:lineRule="auto"/>
        <w:jc w:val="both"/>
        <w:rPr>
          <w:rFonts w:ascii="Arial" w:hAnsi="Arial" w:cs="Arial"/>
        </w:rPr>
      </w:pPr>
      <w:r w:rsidRPr="00FA000A">
        <w:rPr>
          <w:rFonts w:ascii="Arial" w:hAnsi="Arial" w:cs="Arial"/>
          <w:b/>
        </w:rPr>
        <w:t>2)</w:t>
      </w:r>
      <w:r w:rsidRPr="00FA000A">
        <w:rPr>
          <w:rFonts w:ascii="Arial" w:hAnsi="Arial" w:cs="Arial"/>
        </w:rPr>
        <w:t xml:space="preserve"> </w:t>
      </w:r>
      <w:r w:rsidRPr="00FA000A">
        <w:rPr>
          <w:rFonts w:ascii="Arial" w:hAnsi="Arial" w:cs="Arial"/>
          <w:b/>
        </w:rPr>
        <w:t>Objetivos</w:t>
      </w:r>
    </w:p>
    <w:p w14:paraId="69CDD9CB" w14:textId="77777777" w:rsidR="00775519" w:rsidRPr="00FA000A" w:rsidRDefault="00775519" w:rsidP="00FA000A">
      <w:pPr>
        <w:pStyle w:val="NormalWeb"/>
        <w:spacing w:before="0" w:after="0" w:line="360" w:lineRule="auto"/>
        <w:jc w:val="both"/>
        <w:rPr>
          <w:rFonts w:ascii="Arial" w:hAnsi="Arial" w:cs="Arial"/>
        </w:rPr>
      </w:pPr>
      <w:r w:rsidRPr="00FA000A">
        <w:rPr>
          <w:rFonts w:ascii="Arial" w:hAnsi="Arial" w:cs="Arial"/>
        </w:rPr>
        <w:t>- Objetivo geral</w:t>
      </w:r>
    </w:p>
    <w:p w14:paraId="19293C28" w14:textId="77777777" w:rsidR="00775519" w:rsidRPr="00FA000A" w:rsidRDefault="00775519" w:rsidP="00FA000A">
      <w:pPr>
        <w:pStyle w:val="NormalWeb"/>
        <w:spacing w:before="0" w:after="0" w:line="360" w:lineRule="auto"/>
        <w:jc w:val="both"/>
        <w:rPr>
          <w:rFonts w:ascii="Arial" w:hAnsi="Arial" w:cs="Arial"/>
        </w:rPr>
      </w:pPr>
      <w:r w:rsidRPr="00FA000A">
        <w:rPr>
          <w:rFonts w:ascii="Arial" w:hAnsi="Arial" w:cs="Arial"/>
        </w:rPr>
        <w:t>- Objetivos específicos</w:t>
      </w:r>
    </w:p>
    <w:p w14:paraId="5DF58439" w14:textId="77777777" w:rsidR="00775519" w:rsidRPr="00FA000A" w:rsidRDefault="00775519" w:rsidP="00FA000A">
      <w:pPr>
        <w:pStyle w:val="NormalWeb"/>
        <w:spacing w:before="0" w:after="0" w:line="360" w:lineRule="auto"/>
        <w:jc w:val="both"/>
        <w:rPr>
          <w:rFonts w:ascii="Arial" w:hAnsi="Arial" w:cs="Arial"/>
          <w:b/>
        </w:rPr>
      </w:pPr>
      <w:r w:rsidRPr="00FA000A">
        <w:rPr>
          <w:rFonts w:ascii="Arial" w:hAnsi="Arial" w:cs="Arial"/>
          <w:b/>
        </w:rPr>
        <w:t>3) Metas alcançadas</w:t>
      </w:r>
    </w:p>
    <w:p w14:paraId="2EDE79AA" w14:textId="77777777" w:rsidR="00775519" w:rsidRPr="00FA000A" w:rsidRDefault="00775519" w:rsidP="00FA000A">
      <w:pPr>
        <w:pStyle w:val="NormalWeb"/>
        <w:spacing w:before="0" w:after="0" w:line="360" w:lineRule="auto"/>
        <w:jc w:val="both"/>
        <w:rPr>
          <w:rFonts w:ascii="Arial" w:hAnsi="Arial" w:cs="Arial"/>
        </w:rPr>
      </w:pPr>
      <w:r w:rsidRPr="00FA000A">
        <w:rPr>
          <w:rFonts w:ascii="Arial" w:hAnsi="Arial" w:cs="Arial"/>
        </w:rPr>
        <w:t>Citar objetivos atingidos plenamente até o momento e justificar aqueles não foram atingidos ou foram atingidos parcialmente</w:t>
      </w:r>
    </w:p>
    <w:p w14:paraId="27EE4B5F" w14:textId="77777777" w:rsidR="00775519" w:rsidRPr="00FA000A" w:rsidRDefault="00775519" w:rsidP="00FA000A">
      <w:pPr>
        <w:pStyle w:val="NormalWeb"/>
        <w:spacing w:before="0" w:after="0" w:line="360" w:lineRule="auto"/>
        <w:jc w:val="both"/>
        <w:rPr>
          <w:rFonts w:ascii="Arial" w:hAnsi="Arial" w:cs="Arial"/>
          <w:b/>
        </w:rPr>
      </w:pPr>
      <w:r w:rsidRPr="00FA000A">
        <w:rPr>
          <w:rFonts w:ascii="Arial" w:hAnsi="Arial" w:cs="Arial"/>
          <w:b/>
        </w:rPr>
        <w:t>4) Materiais e métodos utilizados</w:t>
      </w:r>
    </w:p>
    <w:p w14:paraId="7BCE4277" w14:textId="77777777" w:rsidR="00775519" w:rsidRPr="00FA000A" w:rsidRDefault="00775519" w:rsidP="00FA000A">
      <w:pPr>
        <w:pStyle w:val="sumario"/>
        <w:spacing w:before="0" w:after="0" w:line="360" w:lineRule="auto"/>
        <w:rPr>
          <w:rFonts w:ascii="Arial" w:hAnsi="Arial" w:cs="Arial"/>
          <w:b/>
          <w:color w:val="auto"/>
          <w:sz w:val="24"/>
          <w:szCs w:val="24"/>
        </w:rPr>
      </w:pPr>
      <w:r w:rsidRPr="00FA000A">
        <w:rPr>
          <w:rFonts w:ascii="Arial" w:hAnsi="Arial" w:cs="Arial"/>
          <w:b/>
          <w:color w:val="auto"/>
          <w:sz w:val="24"/>
          <w:szCs w:val="24"/>
        </w:rPr>
        <w:t>5) Detalhamento dos resultados parciais</w:t>
      </w:r>
    </w:p>
    <w:p w14:paraId="32D8CFF5" w14:textId="77777777" w:rsidR="00775519" w:rsidRPr="00FA000A" w:rsidRDefault="00775519" w:rsidP="00FA000A">
      <w:pPr>
        <w:pStyle w:val="sumario"/>
        <w:spacing w:before="0" w:after="0" w:line="360" w:lineRule="auto"/>
        <w:rPr>
          <w:rFonts w:ascii="Arial" w:hAnsi="Arial" w:cs="Arial"/>
          <w:color w:val="auto"/>
          <w:sz w:val="24"/>
          <w:szCs w:val="24"/>
        </w:rPr>
      </w:pPr>
      <w:r w:rsidRPr="00FA000A">
        <w:rPr>
          <w:rFonts w:ascii="Arial" w:hAnsi="Arial" w:cs="Arial"/>
          <w:b/>
          <w:color w:val="auto"/>
          <w:sz w:val="24"/>
          <w:szCs w:val="24"/>
        </w:rPr>
        <w:t>6) Discussão dos resultados</w:t>
      </w:r>
    </w:p>
    <w:p w14:paraId="42AEC63E" w14:textId="77777777" w:rsidR="00775519" w:rsidRPr="00FA000A" w:rsidRDefault="00775519" w:rsidP="00FA000A">
      <w:pPr>
        <w:pStyle w:val="sumario"/>
        <w:spacing w:before="0" w:after="0" w:line="360" w:lineRule="auto"/>
        <w:rPr>
          <w:rFonts w:ascii="Arial" w:hAnsi="Arial" w:cs="Arial"/>
          <w:b/>
          <w:color w:val="auto"/>
          <w:sz w:val="24"/>
          <w:szCs w:val="24"/>
        </w:rPr>
      </w:pPr>
      <w:r w:rsidRPr="00FA000A">
        <w:rPr>
          <w:rFonts w:ascii="Arial" w:hAnsi="Arial" w:cs="Arial"/>
          <w:b/>
          <w:color w:val="auto"/>
          <w:sz w:val="24"/>
          <w:szCs w:val="24"/>
        </w:rPr>
        <w:t>7) Referências Bibliográficas</w:t>
      </w:r>
    </w:p>
    <w:p w14:paraId="45F80301" w14:textId="77777777" w:rsidR="00775519" w:rsidRPr="00FA000A" w:rsidRDefault="00775519" w:rsidP="00FA000A">
      <w:pPr>
        <w:pStyle w:val="sumario"/>
        <w:spacing w:before="0" w:after="0" w:line="360" w:lineRule="auto"/>
        <w:rPr>
          <w:rFonts w:ascii="Arial" w:hAnsi="Arial" w:cs="Arial"/>
          <w:b/>
          <w:color w:val="auto"/>
          <w:sz w:val="24"/>
          <w:szCs w:val="24"/>
        </w:rPr>
      </w:pPr>
    </w:p>
    <w:p w14:paraId="569805F8" w14:textId="77777777" w:rsidR="00775519" w:rsidRPr="00FA000A" w:rsidRDefault="00775519" w:rsidP="00FA000A">
      <w:pPr>
        <w:pStyle w:val="sumario"/>
        <w:spacing w:before="0" w:after="0" w:line="360" w:lineRule="auto"/>
        <w:rPr>
          <w:rFonts w:ascii="Arial" w:hAnsi="Arial" w:cs="Arial"/>
          <w:b/>
          <w:color w:val="auto"/>
          <w:sz w:val="24"/>
          <w:szCs w:val="24"/>
        </w:rPr>
      </w:pPr>
      <w:r w:rsidRPr="00FA000A">
        <w:rPr>
          <w:rFonts w:ascii="Arial" w:hAnsi="Arial" w:cs="Arial"/>
          <w:b/>
          <w:color w:val="auto"/>
          <w:sz w:val="24"/>
          <w:szCs w:val="24"/>
        </w:rPr>
        <w:lastRenderedPageBreak/>
        <w:t>Observações gerais:</w:t>
      </w:r>
      <w:r w:rsidRPr="00FA000A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2129D54F" w14:textId="34AFC839" w:rsidR="00775519" w:rsidRPr="00FA000A" w:rsidRDefault="00775519" w:rsidP="00FA000A">
      <w:pPr>
        <w:pStyle w:val="sumario"/>
        <w:spacing w:before="0" w:after="0" w:line="360" w:lineRule="auto"/>
        <w:rPr>
          <w:rFonts w:ascii="Arial" w:hAnsi="Arial" w:cs="Arial"/>
          <w:color w:val="auto"/>
          <w:sz w:val="24"/>
          <w:szCs w:val="24"/>
        </w:rPr>
      </w:pPr>
      <w:r w:rsidRPr="00FA000A">
        <w:rPr>
          <w:rFonts w:ascii="Arial" w:hAnsi="Arial" w:cs="Arial"/>
          <w:color w:val="auto"/>
          <w:sz w:val="24"/>
          <w:szCs w:val="24"/>
        </w:rPr>
        <w:t xml:space="preserve">- O Relatório deve ser sucinto, contendo um número </w:t>
      </w:r>
      <w:r w:rsidRPr="00FA000A">
        <w:rPr>
          <w:rFonts w:ascii="Arial" w:hAnsi="Arial" w:cs="Arial"/>
          <w:b/>
          <w:color w:val="auto"/>
          <w:sz w:val="24"/>
          <w:szCs w:val="24"/>
        </w:rPr>
        <w:t xml:space="preserve">máximo de </w:t>
      </w:r>
      <w:r w:rsidR="00525073">
        <w:rPr>
          <w:rFonts w:ascii="Arial" w:hAnsi="Arial" w:cs="Arial"/>
          <w:b/>
          <w:color w:val="auto"/>
          <w:sz w:val="24"/>
          <w:szCs w:val="24"/>
        </w:rPr>
        <w:t>30</w:t>
      </w:r>
      <w:r w:rsidRPr="00FA000A">
        <w:rPr>
          <w:rFonts w:ascii="Arial" w:hAnsi="Arial" w:cs="Arial"/>
          <w:b/>
          <w:color w:val="auto"/>
          <w:sz w:val="24"/>
          <w:szCs w:val="24"/>
        </w:rPr>
        <w:t xml:space="preserve"> páginas</w:t>
      </w:r>
      <w:r w:rsidRPr="00FA000A">
        <w:rPr>
          <w:rFonts w:ascii="Arial" w:hAnsi="Arial" w:cs="Arial"/>
          <w:color w:val="auto"/>
          <w:sz w:val="24"/>
          <w:szCs w:val="24"/>
        </w:rPr>
        <w:t>; utilizar fonte Times New Roman</w:t>
      </w:r>
      <w:r w:rsidR="009F6C7D" w:rsidRPr="00FA000A">
        <w:rPr>
          <w:rFonts w:ascii="Arial" w:hAnsi="Arial" w:cs="Arial"/>
          <w:color w:val="auto"/>
          <w:sz w:val="24"/>
          <w:szCs w:val="24"/>
        </w:rPr>
        <w:t xml:space="preserve"> ou Arial</w:t>
      </w:r>
      <w:r w:rsidRPr="00FA000A">
        <w:rPr>
          <w:rFonts w:ascii="Arial" w:hAnsi="Arial" w:cs="Arial"/>
          <w:color w:val="auto"/>
          <w:sz w:val="24"/>
          <w:szCs w:val="24"/>
        </w:rPr>
        <w:t>, tamanho 12, alinhamento justificado, espaço entre linhas 1,5.</w:t>
      </w:r>
    </w:p>
    <w:p w14:paraId="5CE905D9" w14:textId="77777777" w:rsidR="00A2096C" w:rsidRPr="00FA000A" w:rsidRDefault="00A2096C" w:rsidP="00FA000A">
      <w:pPr>
        <w:pStyle w:val="sumario"/>
        <w:spacing w:before="0" w:after="0" w:line="360" w:lineRule="auto"/>
        <w:rPr>
          <w:rFonts w:ascii="Arial" w:hAnsi="Arial" w:cs="Arial"/>
          <w:color w:val="auto"/>
          <w:sz w:val="24"/>
          <w:szCs w:val="24"/>
        </w:rPr>
      </w:pPr>
      <w:r w:rsidRPr="00FA000A">
        <w:rPr>
          <w:rFonts w:ascii="Arial" w:hAnsi="Arial" w:cs="Arial"/>
          <w:color w:val="auto"/>
          <w:sz w:val="24"/>
          <w:szCs w:val="24"/>
        </w:rPr>
        <w:t>- Além deste relatório escrito, deve ser ainda preparada uma apresentação oral prevendo um tempo de explanação</w:t>
      </w:r>
      <w:r w:rsidR="00FA4808" w:rsidRPr="00FA000A">
        <w:rPr>
          <w:rFonts w:ascii="Arial" w:hAnsi="Arial" w:cs="Arial"/>
          <w:color w:val="auto"/>
          <w:sz w:val="24"/>
          <w:szCs w:val="24"/>
        </w:rPr>
        <w:t xml:space="preserve"> </w:t>
      </w:r>
      <w:r w:rsidRPr="00FA000A">
        <w:rPr>
          <w:rFonts w:ascii="Arial" w:hAnsi="Arial" w:cs="Arial"/>
          <w:color w:val="auto"/>
          <w:sz w:val="24"/>
          <w:szCs w:val="24"/>
        </w:rPr>
        <w:t>de</w:t>
      </w:r>
      <w:r w:rsidR="00FA4808" w:rsidRPr="00FA000A">
        <w:rPr>
          <w:rFonts w:ascii="Arial" w:hAnsi="Arial" w:cs="Arial"/>
          <w:color w:val="auto"/>
          <w:sz w:val="24"/>
          <w:szCs w:val="24"/>
        </w:rPr>
        <w:t>,</w:t>
      </w:r>
      <w:r w:rsidRPr="00FA000A">
        <w:rPr>
          <w:rFonts w:ascii="Arial" w:hAnsi="Arial" w:cs="Arial"/>
          <w:color w:val="auto"/>
          <w:sz w:val="24"/>
          <w:szCs w:val="24"/>
        </w:rPr>
        <w:t xml:space="preserve"> </w:t>
      </w:r>
      <w:r w:rsidRPr="00FA000A">
        <w:rPr>
          <w:rFonts w:ascii="Arial" w:hAnsi="Arial" w:cs="Arial"/>
          <w:b/>
          <w:color w:val="auto"/>
          <w:sz w:val="24"/>
          <w:szCs w:val="24"/>
        </w:rPr>
        <w:t>no máximo</w:t>
      </w:r>
      <w:r w:rsidR="00FA4808" w:rsidRPr="00FA000A">
        <w:rPr>
          <w:rFonts w:ascii="Arial" w:hAnsi="Arial" w:cs="Arial"/>
          <w:b/>
          <w:color w:val="auto"/>
          <w:sz w:val="24"/>
          <w:szCs w:val="24"/>
        </w:rPr>
        <w:t>,</w:t>
      </w:r>
      <w:r w:rsidRPr="00FA000A">
        <w:rPr>
          <w:rFonts w:ascii="Arial" w:hAnsi="Arial" w:cs="Arial"/>
          <w:b/>
          <w:color w:val="auto"/>
          <w:sz w:val="24"/>
          <w:szCs w:val="24"/>
        </w:rPr>
        <w:t> 30 minutos</w:t>
      </w:r>
      <w:r w:rsidRPr="00FA000A">
        <w:rPr>
          <w:rFonts w:ascii="Arial" w:hAnsi="Arial" w:cs="Arial"/>
          <w:color w:val="auto"/>
          <w:sz w:val="24"/>
          <w:szCs w:val="24"/>
        </w:rPr>
        <w:t xml:space="preserve">.  </w:t>
      </w:r>
    </w:p>
    <w:p w14:paraId="729240FA" w14:textId="77777777" w:rsidR="00775519" w:rsidRPr="00FA000A" w:rsidRDefault="00775519" w:rsidP="00FA000A">
      <w:pPr>
        <w:pStyle w:val="sumario"/>
        <w:spacing w:before="0" w:after="0" w:line="360" w:lineRule="auto"/>
        <w:rPr>
          <w:rFonts w:ascii="Arial" w:hAnsi="Arial" w:cs="Arial"/>
          <w:color w:val="auto"/>
          <w:sz w:val="24"/>
          <w:szCs w:val="24"/>
        </w:rPr>
      </w:pPr>
      <w:r w:rsidRPr="00FA000A">
        <w:rPr>
          <w:rFonts w:ascii="Arial" w:hAnsi="Arial" w:cs="Arial"/>
          <w:color w:val="auto"/>
          <w:sz w:val="24"/>
          <w:szCs w:val="24"/>
        </w:rPr>
        <w:t>- O Relatório deve ser entregue na Secretaria do Curso até 20 (dias) dias antes da data fixada para o Exame de Qualificação, com anuência por escrito do Orientador.</w:t>
      </w:r>
    </w:p>
    <w:p w14:paraId="6FD3AD48" w14:textId="77777777" w:rsidR="00775519" w:rsidRPr="00FA000A" w:rsidRDefault="00775519" w:rsidP="00FA000A">
      <w:pPr>
        <w:pStyle w:val="sumario"/>
        <w:spacing w:before="0" w:after="0" w:line="360" w:lineRule="auto"/>
        <w:rPr>
          <w:rFonts w:ascii="Arial" w:hAnsi="Arial" w:cs="Arial"/>
          <w:color w:val="auto"/>
          <w:sz w:val="24"/>
          <w:szCs w:val="24"/>
        </w:rPr>
      </w:pPr>
      <w:r w:rsidRPr="00FA000A">
        <w:rPr>
          <w:rFonts w:ascii="Arial" w:hAnsi="Arial" w:cs="Arial"/>
          <w:color w:val="auto"/>
          <w:sz w:val="24"/>
          <w:szCs w:val="24"/>
        </w:rPr>
        <w:t>- Formato de apresentação: conforme ABNT</w:t>
      </w:r>
    </w:p>
    <w:p w14:paraId="26AB83BE" w14:textId="77777777" w:rsidR="00775519" w:rsidRPr="00FA000A" w:rsidRDefault="00775519" w:rsidP="00FA000A">
      <w:pPr>
        <w:pStyle w:val="sumario"/>
        <w:spacing w:before="0" w:after="0" w:line="360" w:lineRule="auto"/>
        <w:rPr>
          <w:rFonts w:ascii="Arial" w:hAnsi="Arial" w:cs="Arial"/>
          <w:b/>
          <w:color w:val="auto"/>
          <w:sz w:val="24"/>
          <w:szCs w:val="24"/>
        </w:rPr>
      </w:pPr>
    </w:p>
    <w:p w14:paraId="1CE9C8BF" w14:textId="77777777" w:rsidR="00775519" w:rsidRPr="00FA000A" w:rsidRDefault="00775519" w:rsidP="00FA000A">
      <w:pPr>
        <w:pStyle w:val="sumario"/>
        <w:spacing w:before="0" w:after="0" w:line="360" w:lineRule="auto"/>
        <w:rPr>
          <w:rFonts w:ascii="Arial" w:hAnsi="Arial" w:cs="Arial"/>
          <w:b/>
          <w:color w:val="auto"/>
          <w:sz w:val="24"/>
          <w:szCs w:val="24"/>
        </w:rPr>
      </w:pPr>
      <w:r w:rsidRPr="00FA000A">
        <w:rPr>
          <w:rFonts w:ascii="Arial" w:hAnsi="Arial" w:cs="Arial"/>
          <w:b/>
          <w:color w:val="auto"/>
          <w:sz w:val="24"/>
          <w:szCs w:val="24"/>
        </w:rPr>
        <w:t>IMPORTANTE</w:t>
      </w:r>
      <w:r w:rsidRPr="00FA000A">
        <w:rPr>
          <w:rFonts w:ascii="Arial" w:hAnsi="Arial" w:cs="Arial"/>
          <w:color w:val="auto"/>
          <w:sz w:val="24"/>
          <w:szCs w:val="24"/>
        </w:rPr>
        <w:t xml:space="preserve">: </w:t>
      </w:r>
      <w:r w:rsidRPr="00FA000A">
        <w:rPr>
          <w:rFonts w:ascii="Arial" w:hAnsi="Arial" w:cs="Arial"/>
          <w:b/>
          <w:color w:val="auto"/>
          <w:sz w:val="24"/>
          <w:szCs w:val="24"/>
        </w:rPr>
        <w:t>DEVEM SER APRESENTADOS RESULTADOS PARCIAIS.</w:t>
      </w:r>
    </w:p>
    <w:sectPr w:rsidR="00775519" w:rsidRPr="00FA000A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4008F9" w14:textId="77777777" w:rsidR="005D22C3" w:rsidRDefault="005D22C3" w:rsidP="006B6404">
      <w:r>
        <w:separator/>
      </w:r>
    </w:p>
  </w:endnote>
  <w:endnote w:type="continuationSeparator" w:id="0">
    <w:p w14:paraId="0DE6B1D6" w14:textId="77777777" w:rsidR="005D22C3" w:rsidRDefault="005D22C3" w:rsidP="006B6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C02BCE" w14:textId="77777777" w:rsidR="006B6404" w:rsidRDefault="006B6404" w:rsidP="00B62B0C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F32CBA" w14:textId="77777777" w:rsidR="005D22C3" w:rsidRDefault="005D22C3" w:rsidP="006B6404">
      <w:r>
        <w:separator/>
      </w:r>
    </w:p>
  </w:footnote>
  <w:footnote w:type="continuationSeparator" w:id="0">
    <w:p w14:paraId="2776D270" w14:textId="77777777" w:rsidR="005D22C3" w:rsidRDefault="005D22C3" w:rsidP="006B64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371D58" w14:textId="77777777" w:rsidR="00C409FD" w:rsidRDefault="00304352" w:rsidP="00C409FD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4D10AE14" wp14:editId="13F30DE9">
          <wp:simplePos x="0" y="0"/>
          <wp:positionH relativeFrom="page">
            <wp:align>right</wp:align>
          </wp:positionH>
          <wp:positionV relativeFrom="paragraph">
            <wp:posOffset>-381000</wp:posOffset>
          </wp:positionV>
          <wp:extent cx="7547610" cy="1087120"/>
          <wp:effectExtent l="0" t="0" r="0" b="0"/>
          <wp:wrapNone/>
          <wp:docPr id="2" name="Imagem 2" descr="FOLHA_TIMBRADA_cabeçal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_TIMBRADA_cabeçalh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7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6404">
      <w:t xml:space="preserve">                                                                  </w:t>
    </w:r>
  </w:p>
  <w:p w14:paraId="6C6DA10B" w14:textId="77777777" w:rsidR="006B6404" w:rsidRDefault="006B6404">
    <w:pPr>
      <w:pStyle w:val="Cabealho"/>
    </w:pPr>
  </w:p>
  <w:p w14:paraId="44C8084D" w14:textId="77777777" w:rsidR="00C409FD" w:rsidRDefault="00C409FD">
    <w:pPr>
      <w:pStyle w:val="Cabealho"/>
    </w:pPr>
  </w:p>
  <w:p w14:paraId="48F33BA0" w14:textId="77777777" w:rsidR="00C409FD" w:rsidRDefault="00C409FD">
    <w:pPr>
      <w:pStyle w:val="Cabealho"/>
    </w:pPr>
  </w:p>
  <w:p w14:paraId="3643582B" w14:textId="77777777" w:rsidR="00C409FD" w:rsidRDefault="00C409FD">
    <w:pPr>
      <w:pStyle w:val="Cabealho"/>
    </w:pPr>
  </w:p>
  <w:p w14:paraId="509A4ACD" w14:textId="77777777" w:rsidR="00C409FD" w:rsidRDefault="00C409F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404"/>
    <w:rsid w:val="00093885"/>
    <w:rsid w:val="00150017"/>
    <w:rsid w:val="002149B7"/>
    <w:rsid w:val="00304352"/>
    <w:rsid w:val="003268BB"/>
    <w:rsid w:val="00404193"/>
    <w:rsid w:val="00525073"/>
    <w:rsid w:val="00536AE3"/>
    <w:rsid w:val="005D22C3"/>
    <w:rsid w:val="00620B25"/>
    <w:rsid w:val="0065742C"/>
    <w:rsid w:val="006B6404"/>
    <w:rsid w:val="00731653"/>
    <w:rsid w:val="00775519"/>
    <w:rsid w:val="0080454B"/>
    <w:rsid w:val="00852177"/>
    <w:rsid w:val="008C20A4"/>
    <w:rsid w:val="009F6C7D"/>
    <w:rsid w:val="00A2096C"/>
    <w:rsid w:val="00B62B0C"/>
    <w:rsid w:val="00C409FD"/>
    <w:rsid w:val="00FA000A"/>
    <w:rsid w:val="00FA4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90B9D2"/>
  <w15:docId w15:val="{B7FC4C51-73F4-4244-B033-3BE053A75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55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B640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B6404"/>
  </w:style>
  <w:style w:type="paragraph" w:styleId="Rodap">
    <w:name w:val="footer"/>
    <w:basedOn w:val="Normal"/>
    <w:link w:val="RodapChar"/>
    <w:uiPriority w:val="99"/>
    <w:unhideWhenUsed/>
    <w:rsid w:val="006B640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B6404"/>
  </w:style>
  <w:style w:type="paragraph" w:styleId="Textodebalo">
    <w:name w:val="Balloon Text"/>
    <w:basedOn w:val="Normal"/>
    <w:link w:val="TextodebaloChar"/>
    <w:uiPriority w:val="99"/>
    <w:semiHidden/>
    <w:unhideWhenUsed/>
    <w:rsid w:val="006B640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640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775519"/>
    <w:pPr>
      <w:spacing w:before="280" w:after="280"/>
    </w:pPr>
  </w:style>
  <w:style w:type="paragraph" w:customStyle="1" w:styleId="sumario">
    <w:name w:val="sumario"/>
    <w:basedOn w:val="Normal"/>
    <w:rsid w:val="00775519"/>
    <w:pPr>
      <w:spacing w:before="280" w:after="280"/>
      <w:jc w:val="both"/>
    </w:pPr>
    <w:rPr>
      <w:rFonts w:ascii="Verdana" w:eastAsia="Arial Unicode MS" w:hAnsi="Verdana" w:cs="Arial Unicode MS"/>
      <w:color w:val="00008B"/>
      <w:sz w:val="18"/>
      <w:szCs w:val="18"/>
    </w:rPr>
  </w:style>
  <w:style w:type="character" w:styleId="Hyperlink">
    <w:name w:val="Hyperlink"/>
    <w:rsid w:val="00775519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A2096C"/>
    <w:rPr>
      <w:i/>
      <w:iCs/>
    </w:rPr>
  </w:style>
  <w:style w:type="character" w:styleId="Forte">
    <w:name w:val="Strong"/>
    <w:basedOn w:val="Fontepargpadro"/>
    <w:uiPriority w:val="22"/>
    <w:qFormat/>
    <w:rsid w:val="00A209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75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eevale.br/pgtoxicologi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B69E5-F438-4554-8275-E40F8A14C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250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Aspeur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Ana Rafaela Soares Da Silva</cp:lastModifiedBy>
  <cp:revision>14</cp:revision>
  <cp:lastPrinted>2015-02-09T17:36:00Z</cp:lastPrinted>
  <dcterms:created xsi:type="dcterms:W3CDTF">2016-05-12T19:23:00Z</dcterms:created>
  <dcterms:modified xsi:type="dcterms:W3CDTF">2022-05-24T14:44:00Z</dcterms:modified>
</cp:coreProperties>
</file>